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A034" w14:textId="3B29CE0E" w:rsidR="00895D86" w:rsidRPr="00A22D82" w:rsidRDefault="00895D86" w:rsidP="00895D86">
      <w:pPr>
        <w:rPr>
          <w:rFonts w:ascii="Arial" w:hAnsi="Arial" w:cs="Arial"/>
          <w:sz w:val="20"/>
          <w:szCs w:val="20"/>
        </w:rPr>
      </w:pPr>
      <w:r w:rsidRPr="00A22D82">
        <w:rPr>
          <w:rFonts w:ascii="Arial" w:hAnsi="Arial" w:cs="Arial"/>
          <w:b/>
          <w:bCs/>
          <w:sz w:val="20"/>
          <w:szCs w:val="20"/>
          <w:u w:val="single"/>
        </w:rPr>
        <w:t xml:space="preserve">Modelbrief verschillende </w:t>
      </w:r>
      <w:r w:rsidR="00B81F81" w:rsidRPr="00A22D82">
        <w:rPr>
          <w:rFonts w:ascii="Arial" w:hAnsi="Arial" w:cs="Arial"/>
          <w:b/>
          <w:bCs/>
          <w:sz w:val="20"/>
          <w:szCs w:val="20"/>
          <w:u w:val="single"/>
        </w:rPr>
        <w:t>opties</w:t>
      </w:r>
      <w:r w:rsidRPr="00A22D82">
        <w:rPr>
          <w:rFonts w:ascii="Arial" w:hAnsi="Arial" w:cs="Arial"/>
          <w:b/>
          <w:bCs/>
          <w:sz w:val="20"/>
          <w:szCs w:val="20"/>
          <w:u w:val="single"/>
        </w:rPr>
        <w:t xml:space="preserve"> aan werknemer(s)</w:t>
      </w:r>
    </w:p>
    <w:p w14:paraId="5026A88E" w14:textId="77777777" w:rsidR="00895D86" w:rsidRPr="00A22D82" w:rsidRDefault="00895D86" w:rsidP="00895D86">
      <w:pPr>
        <w:rPr>
          <w:rFonts w:ascii="Arial" w:hAnsi="Arial" w:cs="Arial"/>
          <w:sz w:val="20"/>
          <w:szCs w:val="20"/>
        </w:rPr>
      </w:pPr>
      <w:r w:rsidRPr="00A22D82">
        <w:rPr>
          <w:rFonts w:ascii="Arial" w:hAnsi="Arial" w:cs="Arial"/>
          <w:sz w:val="20"/>
          <w:szCs w:val="20"/>
        </w:rPr>
        <w:t>Beste (naam medewerker),</w:t>
      </w:r>
    </w:p>
    <w:p w14:paraId="4871C1B7" w14:textId="12B81D82" w:rsidR="00462CA4" w:rsidRDefault="00462CA4" w:rsidP="00895D86">
      <w:pPr>
        <w:rPr>
          <w:rFonts w:ascii="Arial" w:hAnsi="Arial" w:cs="Arial"/>
          <w:sz w:val="20"/>
          <w:szCs w:val="20"/>
        </w:rPr>
      </w:pPr>
      <w:r>
        <w:rPr>
          <w:rFonts w:ascii="Arial" w:hAnsi="Arial" w:cs="Arial"/>
          <w:sz w:val="20"/>
          <w:szCs w:val="20"/>
        </w:rPr>
        <w:t xml:space="preserve">Helaas hebben we dinsdag weer gehoord dat de </w:t>
      </w:r>
      <w:proofErr w:type="spellStart"/>
      <w:r>
        <w:rPr>
          <w:rFonts w:ascii="Arial" w:hAnsi="Arial" w:cs="Arial"/>
          <w:sz w:val="20"/>
          <w:szCs w:val="20"/>
        </w:rPr>
        <w:t>lockdown</w:t>
      </w:r>
      <w:proofErr w:type="spellEnd"/>
      <w:r>
        <w:rPr>
          <w:rFonts w:ascii="Arial" w:hAnsi="Arial" w:cs="Arial"/>
          <w:sz w:val="20"/>
          <w:szCs w:val="20"/>
        </w:rPr>
        <w:t xml:space="preserve"> wordt verlengd</w:t>
      </w:r>
      <w:r w:rsidR="004C4F4A">
        <w:rPr>
          <w:rFonts w:ascii="Arial" w:hAnsi="Arial" w:cs="Arial"/>
          <w:sz w:val="20"/>
          <w:szCs w:val="20"/>
        </w:rPr>
        <w:t xml:space="preserve"> tot in ieder geval begin maart</w:t>
      </w:r>
      <w:r>
        <w:rPr>
          <w:rFonts w:ascii="Arial" w:hAnsi="Arial" w:cs="Arial"/>
          <w:sz w:val="20"/>
          <w:szCs w:val="20"/>
        </w:rPr>
        <w:t xml:space="preserve">. Voor iedereen een hele ingrijpende boodschap met enorm veel beperkingen. De impact op ons aller leven is enorm maar zeker ook op ons bedrijf. </w:t>
      </w:r>
      <w:r w:rsidR="004C4F4A">
        <w:rPr>
          <w:rFonts w:ascii="Arial" w:hAnsi="Arial" w:cs="Arial"/>
          <w:sz w:val="20"/>
          <w:szCs w:val="20"/>
        </w:rPr>
        <w:t>We hopen dat de winkels zo snel mogelijk open mogen zijn omdat w</w:t>
      </w:r>
      <w:r>
        <w:rPr>
          <w:rFonts w:ascii="Arial" w:hAnsi="Arial" w:cs="Arial"/>
          <w:sz w:val="20"/>
          <w:szCs w:val="20"/>
        </w:rPr>
        <w:t>e ervan</w:t>
      </w:r>
      <w:r w:rsidR="004C4F4A">
        <w:rPr>
          <w:rFonts w:ascii="Arial" w:hAnsi="Arial" w:cs="Arial"/>
          <w:sz w:val="20"/>
          <w:szCs w:val="20"/>
        </w:rPr>
        <w:t xml:space="preserve"> zijn</w:t>
      </w:r>
      <w:r>
        <w:rPr>
          <w:rFonts w:ascii="Arial" w:hAnsi="Arial" w:cs="Arial"/>
          <w:sz w:val="20"/>
          <w:szCs w:val="20"/>
        </w:rPr>
        <w:t xml:space="preserve"> overtuigd dat we samen met jou goed en veilig winkelen voor onze klanten kunnen organiseren</w:t>
      </w:r>
      <w:r w:rsidR="004C4F4A">
        <w:rPr>
          <w:rFonts w:ascii="Arial" w:hAnsi="Arial" w:cs="Arial"/>
          <w:sz w:val="20"/>
          <w:szCs w:val="20"/>
        </w:rPr>
        <w:t xml:space="preserve">. Tot de winkel volledig geopend is </w:t>
      </w:r>
      <w:r>
        <w:rPr>
          <w:rFonts w:ascii="Arial" w:hAnsi="Arial" w:cs="Arial"/>
          <w:sz w:val="20"/>
          <w:szCs w:val="20"/>
        </w:rPr>
        <w:t xml:space="preserve">zullen </w:t>
      </w:r>
      <w:r w:rsidR="004C4F4A">
        <w:rPr>
          <w:rFonts w:ascii="Arial" w:hAnsi="Arial" w:cs="Arial"/>
          <w:sz w:val="20"/>
          <w:szCs w:val="20"/>
        </w:rPr>
        <w:t xml:space="preserve">we </w:t>
      </w:r>
      <w:r>
        <w:rPr>
          <w:rFonts w:ascii="Arial" w:hAnsi="Arial" w:cs="Arial"/>
          <w:sz w:val="20"/>
          <w:szCs w:val="20"/>
        </w:rPr>
        <w:t>nu dan ook samen de schouders er onder zetten om van bestellen en afhalen een klein succes te maken.</w:t>
      </w:r>
    </w:p>
    <w:p w14:paraId="35C5C466" w14:textId="68D9E23D" w:rsidR="005F3854" w:rsidRPr="00A22D82" w:rsidRDefault="005F3854" w:rsidP="00895D86">
      <w:pPr>
        <w:rPr>
          <w:rFonts w:ascii="Arial" w:hAnsi="Arial" w:cs="Arial"/>
          <w:sz w:val="20"/>
          <w:szCs w:val="20"/>
        </w:rPr>
      </w:pPr>
      <w:r w:rsidRPr="00A22D82">
        <w:rPr>
          <w:rFonts w:ascii="Arial" w:hAnsi="Arial" w:cs="Arial"/>
          <w:sz w:val="20"/>
          <w:szCs w:val="20"/>
        </w:rPr>
        <w:t>Verschillende opties</w:t>
      </w:r>
      <w:r w:rsidR="000763D7" w:rsidRPr="00A22D82">
        <w:rPr>
          <w:rFonts w:ascii="Arial" w:hAnsi="Arial" w:cs="Arial"/>
          <w:sz w:val="20"/>
          <w:szCs w:val="20"/>
        </w:rPr>
        <w:t xml:space="preserve"> </w:t>
      </w:r>
      <w:r w:rsidR="000763D7" w:rsidRPr="00A22D82">
        <w:rPr>
          <w:rFonts w:ascii="Arial" w:hAnsi="Arial" w:cs="Arial"/>
          <w:i/>
          <w:iCs/>
          <w:sz w:val="20"/>
          <w:szCs w:val="20"/>
          <w:highlight w:val="yellow"/>
        </w:rPr>
        <w:t>het kan en/of zijn</w:t>
      </w:r>
      <w:r w:rsidRPr="00A22D82">
        <w:rPr>
          <w:rFonts w:ascii="Arial" w:hAnsi="Arial" w:cs="Arial"/>
          <w:sz w:val="20"/>
          <w:szCs w:val="20"/>
        </w:rPr>
        <w:t>:</w:t>
      </w:r>
    </w:p>
    <w:p w14:paraId="3F2DB344" w14:textId="281E3085" w:rsidR="00E53574" w:rsidRDefault="00462CA4" w:rsidP="00DA4036">
      <w:pPr>
        <w:pStyle w:val="Lijstalinea"/>
        <w:numPr>
          <w:ilvl w:val="0"/>
          <w:numId w:val="7"/>
        </w:numPr>
        <w:rPr>
          <w:rFonts w:ascii="Arial" w:hAnsi="Arial" w:cs="Arial"/>
          <w:sz w:val="20"/>
          <w:szCs w:val="20"/>
        </w:rPr>
      </w:pPr>
      <w:r>
        <w:rPr>
          <w:rFonts w:ascii="Arial" w:hAnsi="Arial" w:cs="Arial"/>
          <w:sz w:val="20"/>
          <w:szCs w:val="20"/>
        </w:rPr>
        <w:t xml:space="preserve">We gaan door met de </w:t>
      </w:r>
      <w:r w:rsidR="00B24D2A" w:rsidRPr="00E53574">
        <w:rPr>
          <w:rFonts w:ascii="Arial" w:hAnsi="Arial" w:cs="Arial"/>
          <w:sz w:val="20"/>
          <w:szCs w:val="20"/>
        </w:rPr>
        <w:t xml:space="preserve">mogelijkheden die er wel zijn </w:t>
      </w:r>
      <w:r w:rsidR="0047437A" w:rsidRPr="00E53574">
        <w:rPr>
          <w:rFonts w:ascii="Arial" w:hAnsi="Arial" w:cs="Arial"/>
          <w:sz w:val="20"/>
          <w:szCs w:val="20"/>
        </w:rPr>
        <w:t xml:space="preserve">om toch onze klanten te bedienen. </w:t>
      </w:r>
      <w:r w:rsidR="00C33287" w:rsidRPr="00E53574">
        <w:rPr>
          <w:rFonts w:ascii="Arial" w:hAnsi="Arial" w:cs="Arial"/>
          <w:sz w:val="20"/>
          <w:szCs w:val="20"/>
        </w:rPr>
        <w:t xml:space="preserve">En zullen via online inzetten om onze klanten te bereiken. [Noemen van acties: denk aan shoppen via </w:t>
      </w:r>
      <w:proofErr w:type="spellStart"/>
      <w:r w:rsidR="00C33287" w:rsidRPr="00E53574">
        <w:rPr>
          <w:rFonts w:ascii="Arial" w:hAnsi="Arial" w:cs="Arial"/>
          <w:sz w:val="20"/>
          <w:szCs w:val="20"/>
        </w:rPr>
        <w:t>facetime</w:t>
      </w:r>
      <w:proofErr w:type="spellEnd"/>
      <w:r w:rsidR="00C33287" w:rsidRPr="00E53574">
        <w:rPr>
          <w:rFonts w:ascii="Arial" w:hAnsi="Arial" w:cs="Arial"/>
          <w:sz w:val="20"/>
          <w:szCs w:val="20"/>
        </w:rPr>
        <w:t xml:space="preserve">, </w:t>
      </w:r>
      <w:proofErr w:type="spellStart"/>
      <w:r w:rsidR="00C33287" w:rsidRPr="00E53574">
        <w:rPr>
          <w:rFonts w:ascii="Arial" w:hAnsi="Arial" w:cs="Arial"/>
          <w:sz w:val="20"/>
          <w:szCs w:val="20"/>
        </w:rPr>
        <w:t>instagram</w:t>
      </w:r>
      <w:proofErr w:type="spellEnd"/>
      <w:r w:rsidR="0038505F" w:rsidRPr="00E53574">
        <w:rPr>
          <w:rFonts w:ascii="Arial" w:hAnsi="Arial" w:cs="Arial"/>
          <w:sz w:val="20"/>
          <w:szCs w:val="20"/>
        </w:rPr>
        <w:t xml:space="preserve">, het samenstellen van personal </w:t>
      </w:r>
      <w:proofErr w:type="spellStart"/>
      <w:r w:rsidR="0038505F" w:rsidRPr="00E53574">
        <w:rPr>
          <w:rFonts w:ascii="Arial" w:hAnsi="Arial" w:cs="Arial"/>
          <w:sz w:val="20"/>
          <w:szCs w:val="20"/>
        </w:rPr>
        <w:t>boxes</w:t>
      </w:r>
      <w:proofErr w:type="spellEnd"/>
      <w:r w:rsidR="0038505F" w:rsidRPr="00E53574">
        <w:rPr>
          <w:rFonts w:ascii="Arial" w:hAnsi="Arial" w:cs="Arial"/>
          <w:sz w:val="20"/>
          <w:szCs w:val="20"/>
        </w:rPr>
        <w:t>, een thuiskluspakket</w:t>
      </w:r>
      <w:r w:rsidR="00AC0B1D" w:rsidRPr="00E53574">
        <w:rPr>
          <w:rFonts w:ascii="Arial" w:hAnsi="Arial" w:cs="Arial"/>
          <w:sz w:val="20"/>
          <w:szCs w:val="20"/>
        </w:rPr>
        <w:t xml:space="preserve"> etc</w:t>
      </w:r>
      <w:r w:rsidR="00E53574">
        <w:rPr>
          <w:rFonts w:ascii="Arial" w:hAnsi="Arial" w:cs="Arial"/>
          <w:sz w:val="20"/>
          <w:szCs w:val="20"/>
        </w:rPr>
        <w:t xml:space="preserve">.] </w:t>
      </w:r>
      <w:hyperlink r:id="rId5" w:history="1">
        <w:r w:rsidR="00E53574" w:rsidRPr="00E53574">
          <w:rPr>
            <w:rStyle w:val="Hyperlink"/>
            <w:rFonts w:ascii="Arial" w:hAnsi="Arial" w:cs="Arial"/>
            <w:sz w:val="20"/>
            <w:szCs w:val="20"/>
          </w:rPr>
          <w:t xml:space="preserve">Inspiratie vind je hier. </w:t>
        </w:r>
      </w:hyperlink>
      <w:r w:rsidR="00AC0B1D" w:rsidRPr="00E53574">
        <w:rPr>
          <w:rFonts w:ascii="Arial" w:hAnsi="Arial" w:cs="Arial"/>
          <w:sz w:val="20"/>
          <w:szCs w:val="20"/>
        </w:rPr>
        <w:t xml:space="preserve"> </w:t>
      </w:r>
    </w:p>
    <w:p w14:paraId="06BB5133" w14:textId="472A5C8F" w:rsidR="001E0176" w:rsidRPr="00E53574" w:rsidRDefault="008C4660" w:rsidP="00DA4036">
      <w:pPr>
        <w:pStyle w:val="Lijstalinea"/>
        <w:numPr>
          <w:ilvl w:val="0"/>
          <w:numId w:val="7"/>
        </w:numPr>
        <w:rPr>
          <w:rFonts w:ascii="Arial" w:hAnsi="Arial" w:cs="Arial"/>
          <w:sz w:val="20"/>
          <w:szCs w:val="20"/>
        </w:rPr>
      </w:pPr>
      <w:r w:rsidRPr="00E53574">
        <w:rPr>
          <w:rFonts w:ascii="Arial" w:hAnsi="Arial" w:cs="Arial"/>
          <w:sz w:val="20"/>
          <w:szCs w:val="20"/>
        </w:rPr>
        <w:t>Deze periode van sluiting willen we dan ook gebruiken om goed onderhoud te doen aan onze winkel, zowel offline als online</w:t>
      </w:r>
      <w:r w:rsidR="00876AD8" w:rsidRPr="00E53574">
        <w:rPr>
          <w:rFonts w:ascii="Arial" w:hAnsi="Arial" w:cs="Arial"/>
          <w:sz w:val="20"/>
          <w:szCs w:val="20"/>
        </w:rPr>
        <w:t>. En we doen daarbij een beroep op jou om daarin flexibel te zijn</w:t>
      </w:r>
      <w:r w:rsidR="00EA331A" w:rsidRPr="00E53574">
        <w:rPr>
          <w:rFonts w:ascii="Arial" w:hAnsi="Arial" w:cs="Arial"/>
          <w:sz w:val="20"/>
          <w:szCs w:val="20"/>
        </w:rPr>
        <w:t>.</w:t>
      </w:r>
      <w:r w:rsidR="00876AD8" w:rsidRPr="00E53574">
        <w:rPr>
          <w:rFonts w:ascii="Arial" w:hAnsi="Arial" w:cs="Arial"/>
          <w:sz w:val="20"/>
          <w:szCs w:val="20"/>
        </w:rPr>
        <w:t xml:space="preserve"> We denken aan de volgende werkzaamheden [noemen werkzaamheden]</w:t>
      </w:r>
      <w:bookmarkStart w:id="0" w:name="_Hlk58852299"/>
    </w:p>
    <w:p w14:paraId="40244C12" w14:textId="58316370" w:rsidR="001E0176" w:rsidRPr="00A22D82" w:rsidRDefault="00A91CFC" w:rsidP="001E0176">
      <w:pPr>
        <w:pStyle w:val="Lijstalinea"/>
        <w:numPr>
          <w:ilvl w:val="0"/>
          <w:numId w:val="7"/>
        </w:numPr>
        <w:rPr>
          <w:rFonts w:ascii="Arial" w:hAnsi="Arial" w:cs="Arial"/>
          <w:sz w:val="20"/>
          <w:szCs w:val="20"/>
        </w:rPr>
      </w:pPr>
      <w:r w:rsidRPr="00A22D82">
        <w:rPr>
          <w:rFonts w:ascii="Arial" w:hAnsi="Arial" w:cs="Arial"/>
          <w:sz w:val="20"/>
          <w:szCs w:val="20"/>
        </w:rPr>
        <w:t xml:space="preserve">Maar deze periode van sluiting willen we ook gebruiken om te investeren in onszelf door nieuwe kennis </w:t>
      </w:r>
      <w:r w:rsidR="000C1A18" w:rsidRPr="00A22D82">
        <w:rPr>
          <w:rFonts w:ascii="Arial" w:hAnsi="Arial" w:cs="Arial"/>
          <w:sz w:val="20"/>
          <w:szCs w:val="20"/>
        </w:rPr>
        <w:t>op te doen. Zo zijn er een aantal waardevolle e-learnings</w:t>
      </w:r>
      <w:r w:rsidR="00B01388" w:rsidRPr="00A22D82">
        <w:rPr>
          <w:rFonts w:ascii="Arial" w:hAnsi="Arial" w:cs="Arial"/>
          <w:sz w:val="20"/>
          <w:szCs w:val="20"/>
        </w:rPr>
        <w:t xml:space="preserve"> te volgen</w:t>
      </w:r>
      <w:r w:rsidR="001B4D09" w:rsidRPr="00A22D82">
        <w:rPr>
          <w:rFonts w:ascii="Arial" w:hAnsi="Arial" w:cs="Arial"/>
          <w:sz w:val="20"/>
          <w:szCs w:val="20"/>
        </w:rPr>
        <w:t xml:space="preserve">. </w:t>
      </w:r>
    </w:p>
    <w:p w14:paraId="74E342C9" w14:textId="5A024F5D" w:rsidR="001B4D09" w:rsidRPr="00A22D82" w:rsidRDefault="00462CA4" w:rsidP="001E0176">
      <w:pPr>
        <w:pStyle w:val="Lijstalinea"/>
        <w:rPr>
          <w:rFonts w:ascii="Arial" w:hAnsi="Arial" w:cs="Arial"/>
          <w:sz w:val="20"/>
          <w:szCs w:val="20"/>
        </w:rPr>
      </w:pPr>
      <w:r>
        <w:rPr>
          <w:rFonts w:ascii="Arial" w:hAnsi="Arial" w:cs="Arial"/>
          <w:sz w:val="20"/>
          <w:szCs w:val="20"/>
        </w:rPr>
        <w:t xml:space="preserve">Heel binnenkort zullen er </w:t>
      </w:r>
      <w:r w:rsidR="007F522F" w:rsidRPr="00A22D82">
        <w:rPr>
          <w:rFonts w:ascii="Arial" w:hAnsi="Arial" w:cs="Arial"/>
          <w:sz w:val="20"/>
          <w:szCs w:val="20"/>
        </w:rPr>
        <w:t xml:space="preserve">ook nog volledige opleidingen, gericht op het behalen van een </w:t>
      </w:r>
      <w:r w:rsidR="009925D9" w:rsidRPr="00A22D82">
        <w:rPr>
          <w:rFonts w:ascii="Arial" w:hAnsi="Arial" w:cs="Arial"/>
          <w:sz w:val="20"/>
          <w:szCs w:val="20"/>
        </w:rPr>
        <w:t>(</w:t>
      </w:r>
      <w:proofErr w:type="spellStart"/>
      <w:r w:rsidR="009925D9" w:rsidRPr="00A22D82">
        <w:rPr>
          <w:rFonts w:ascii="Arial" w:hAnsi="Arial" w:cs="Arial"/>
          <w:sz w:val="20"/>
          <w:szCs w:val="20"/>
        </w:rPr>
        <w:t>Detex</w:t>
      </w:r>
      <w:proofErr w:type="spellEnd"/>
      <w:r w:rsidR="009925D9" w:rsidRPr="00A22D82">
        <w:rPr>
          <w:rFonts w:ascii="Arial" w:hAnsi="Arial" w:cs="Arial"/>
          <w:sz w:val="20"/>
          <w:szCs w:val="20"/>
        </w:rPr>
        <w:t xml:space="preserve"> of OVD) </w:t>
      </w:r>
      <w:r w:rsidR="007F522F" w:rsidRPr="00A22D82">
        <w:rPr>
          <w:rFonts w:ascii="Arial" w:hAnsi="Arial" w:cs="Arial"/>
          <w:sz w:val="20"/>
          <w:szCs w:val="20"/>
        </w:rPr>
        <w:t>certificaat,</w:t>
      </w:r>
      <w:r w:rsidR="009925D9" w:rsidRPr="00A22D82">
        <w:rPr>
          <w:rFonts w:ascii="Arial" w:hAnsi="Arial" w:cs="Arial"/>
          <w:sz w:val="20"/>
          <w:szCs w:val="20"/>
        </w:rPr>
        <w:t xml:space="preserve"> voor jou beschikbaar</w:t>
      </w:r>
      <w:r w:rsidR="004B3705" w:rsidRPr="00A22D82">
        <w:rPr>
          <w:rFonts w:ascii="Arial" w:hAnsi="Arial" w:cs="Arial"/>
          <w:sz w:val="20"/>
          <w:szCs w:val="20"/>
        </w:rPr>
        <w:t xml:space="preserve">. </w:t>
      </w:r>
      <w:r w:rsidR="001B4D09" w:rsidRPr="00A22D82">
        <w:rPr>
          <w:rFonts w:ascii="Arial" w:hAnsi="Arial" w:cs="Arial"/>
          <w:sz w:val="20"/>
          <w:szCs w:val="20"/>
        </w:rPr>
        <w:t>Meer informatie daarover zullen we nog delen.</w:t>
      </w:r>
    </w:p>
    <w:p w14:paraId="6A1FF454" w14:textId="62641521" w:rsidR="000763D7" w:rsidRPr="00A22D82" w:rsidRDefault="001B4D09" w:rsidP="001E0176">
      <w:pPr>
        <w:pStyle w:val="Lijstalinea"/>
        <w:rPr>
          <w:rFonts w:ascii="Arial" w:hAnsi="Arial" w:cs="Arial"/>
          <w:sz w:val="20"/>
          <w:szCs w:val="20"/>
        </w:rPr>
      </w:pPr>
      <w:r w:rsidRPr="00A22D82">
        <w:rPr>
          <w:rFonts w:ascii="Arial" w:hAnsi="Arial" w:cs="Arial"/>
          <w:sz w:val="20"/>
          <w:szCs w:val="20"/>
        </w:rPr>
        <w:t xml:space="preserve">Zoals eerder gecommuniceerd </w:t>
      </w:r>
      <w:r w:rsidR="00D30A68" w:rsidRPr="00A22D82">
        <w:rPr>
          <w:rFonts w:ascii="Arial" w:hAnsi="Arial" w:cs="Arial"/>
          <w:sz w:val="20"/>
          <w:szCs w:val="20"/>
        </w:rPr>
        <w:t xml:space="preserve">zijn er </w:t>
      </w:r>
      <w:r w:rsidRPr="00A22D82">
        <w:rPr>
          <w:rFonts w:ascii="Arial" w:hAnsi="Arial" w:cs="Arial"/>
          <w:sz w:val="20"/>
          <w:szCs w:val="20"/>
        </w:rPr>
        <w:t>meer ontwikkelmogelijkheden</w:t>
      </w:r>
      <w:r w:rsidR="00D30A68" w:rsidRPr="00A22D82">
        <w:rPr>
          <w:rFonts w:ascii="Arial" w:hAnsi="Arial" w:cs="Arial"/>
          <w:sz w:val="20"/>
          <w:szCs w:val="20"/>
        </w:rPr>
        <w:t xml:space="preserve"> voor jou</w:t>
      </w:r>
      <w:r w:rsidRPr="00A22D82">
        <w:rPr>
          <w:rFonts w:ascii="Arial" w:hAnsi="Arial" w:cs="Arial"/>
          <w:sz w:val="20"/>
          <w:szCs w:val="20"/>
        </w:rPr>
        <w:t xml:space="preserve">, kijk daarvoor </w:t>
      </w:r>
      <w:hyperlink r:id="rId6" w:history="1">
        <w:r w:rsidR="00E53574" w:rsidRPr="00E53574">
          <w:rPr>
            <w:rStyle w:val="Hyperlink"/>
            <w:rFonts w:ascii="Arial" w:hAnsi="Arial" w:cs="Arial"/>
            <w:sz w:val="20"/>
            <w:szCs w:val="20"/>
          </w:rPr>
          <w:t>hier</w:t>
        </w:r>
      </w:hyperlink>
      <w:r w:rsidR="00E53574" w:rsidRPr="00E53574">
        <w:rPr>
          <w:rFonts w:ascii="Arial" w:hAnsi="Arial" w:cs="Arial"/>
          <w:sz w:val="20"/>
          <w:szCs w:val="20"/>
        </w:rPr>
        <w:t xml:space="preserve"> </w:t>
      </w:r>
      <w:r w:rsidR="009925D9" w:rsidRPr="00E53574">
        <w:rPr>
          <w:rFonts w:ascii="Arial" w:hAnsi="Arial" w:cs="Arial"/>
          <w:sz w:val="20"/>
          <w:szCs w:val="20"/>
        </w:rPr>
        <w:t xml:space="preserve">en </w:t>
      </w:r>
      <w:hyperlink r:id="rId7" w:history="1">
        <w:r w:rsidR="00E53574" w:rsidRPr="00E53574">
          <w:rPr>
            <w:rStyle w:val="Hyperlink"/>
            <w:rFonts w:ascii="Arial" w:hAnsi="Arial" w:cs="Arial"/>
            <w:sz w:val="20"/>
            <w:szCs w:val="20"/>
          </w:rPr>
          <w:t>hier</w:t>
        </w:r>
      </w:hyperlink>
      <w:r w:rsidR="00E53574" w:rsidRPr="00E53574">
        <w:rPr>
          <w:rFonts w:ascii="Arial" w:hAnsi="Arial" w:cs="Arial"/>
          <w:sz w:val="20"/>
          <w:szCs w:val="20"/>
        </w:rPr>
        <w:t xml:space="preserve"> .</w:t>
      </w:r>
      <w:r w:rsidRPr="00A22D82">
        <w:rPr>
          <w:rFonts w:ascii="Arial" w:hAnsi="Arial" w:cs="Arial"/>
          <w:sz w:val="20"/>
          <w:szCs w:val="20"/>
        </w:rPr>
        <w:t xml:space="preserve"> </w:t>
      </w:r>
    </w:p>
    <w:bookmarkEnd w:id="0"/>
    <w:p w14:paraId="311C2B94" w14:textId="0740B11A" w:rsidR="00707BC6" w:rsidRDefault="00707BC6" w:rsidP="005F3854">
      <w:pPr>
        <w:pStyle w:val="Lijstalinea"/>
        <w:numPr>
          <w:ilvl w:val="0"/>
          <w:numId w:val="7"/>
        </w:numPr>
        <w:rPr>
          <w:rFonts w:ascii="Arial" w:hAnsi="Arial" w:cs="Arial"/>
          <w:sz w:val="20"/>
          <w:szCs w:val="20"/>
        </w:rPr>
      </w:pPr>
      <w:r w:rsidRPr="00A22D82">
        <w:rPr>
          <w:rFonts w:ascii="Arial" w:hAnsi="Arial" w:cs="Arial"/>
          <w:sz w:val="20"/>
          <w:szCs w:val="20"/>
        </w:rPr>
        <w:t>Zoals jullie ook hebben gezien, heeft deze crisis op ons</w:t>
      </w:r>
      <w:r w:rsidR="00456B8C" w:rsidRPr="00A22D82">
        <w:rPr>
          <w:rFonts w:ascii="Arial" w:hAnsi="Arial" w:cs="Arial"/>
          <w:sz w:val="20"/>
          <w:szCs w:val="20"/>
        </w:rPr>
        <w:t xml:space="preserve"> bedrijf </w:t>
      </w:r>
      <w:r w:rsidR="009B201E" w:rsidRPr="00A22D82">
        <w:rPr>
          <w:rFonts w:ascii="Arial" w:hAnsi="Arial" w:cs="Arial"/>
          <w:sz w:val="20"/>
          <w:szCs w:val="20"/>
        </w:rPr>
        <w:t>grote financiële impact.</w:t>
      </w:r>
      <w:r w:rsidR="00CA2FBA" w:rsidRPr="00A22D82">
        <w:rPr>
          <w:rFonts w:ascii="Arial" w:hAnsi="Arial" w:cs="Arial"/>
          <w:sz w:val="20"/>
          <w:szCs w:val="20"/>
        </w:rPr>
        <w:t xml:space="preserve"> Daarom vragen we jullie om in deze periode van verplichte sluiting </w:t>
      </w:r>
      <w:r w:rsidR="00EA331A" w:rsidRPr="00A22D82">
        <w:rPr>
          <w:rFonts w:ascii="Arial" w:hAnsi="Arial" w:cs="Arial"/>
          <w:sz w:val="20"/>
          <w:szCs w:val="20"/>
        </w:rPr>
        <w:t>ook een gedeelte bij te dragen in de vorm van het opnemen van een aantal</w:t>
      </w:r>
      <w:r w:rsidR="009925D9" w:rsidRPr="00A22D82">
        <w:rPr>
          <w:rFonts w:ascii="Arial" w:hAnsi="Arial" w:cs="Arial"/>
          <w:sz w:val="20"/>
          <w:szCs w:val="20"/>
        </w:rPr>
        <w:t xml:space="preserve"> </w:t>
      </w:r>
      <w:r w:rsidR="00CA2FBA" w:rsidRPr="00A22D82">
        <w:rPr>
          <w:rFonts w:ascii="Arial" w:hAnsi="Arial" w:cs="Arial"/>
          <w:sz w:val="20"/>
          <w:szCs w:val="20"/>
        </w:rPr>
        <w:t>verlof</w:t>
      </w:r>
      <w:r w:rsidR="00EA331A" w:rsidRPr="00A22D82">
        <w:rPr>
          <w:rFonts w:ascii="Arial" w:hAnsi="Arial" w:cs="Arial"/>
          <w:sz w:val="20"/>
          <w:szCs w:val="20"/>
        </w:rPr>
        <w:t>-uren</w:t>
      </w:r>
      <w:r w:rsidR="00CA2FBA" w:rsidRPr="00A22D82">
        <w:rPr>
          <w:rFonts w:ascii="Arial" w:hAnsi="Arial" w:cs="Arial"/>
          <w:sz w:val="20"/>
          <w:szCs w:val="20"/>
        </w:rPr>
        <w:t xml:space="preserve"> </w:t>
      </w:r>
      <w:r w:rsidR="00781541" w:rsidRPr="00A22D82">
        <w:rPr>
          <w:rFonts w:ascii="Arial" w:hAnsi="Arial" w:cs="Arial"/>
          <w:sz w:val="20"/>
          <w:szCs w:val="20"/>
        </w:rPr>
        <w:t>of tijd voor tijd uren</w:t>
      </w:r>
      <w:r w:rsidR="00356199" w:rsidRPr="00A22D82">
        <w:rPr>
          <w:rFonts w:ascii="Arial" w:hAnsi="Arial" w:cs="Arial"/>
          <w:sz w:val="20"/>
          <w:szCs w:val="20"/>
        </w:rPr>
        <w:t xml:space="preserve">. </w:t>
      </w:r>
      <w:r w:rsidR="00462CA4">
        <w:rPr>
          <w:rFonts w:ascii="Arial" w:hAnsi="Arial" w:cs="Arial"/>
          <w:sz w:val="20"/>
          <w:szCs w:val="20"/>
        </w:rPr>
        <w:t>Graag zouden we hierover concrete afspraken willen maken. Het zou fijn zijn als je in deze periode van sluiting [x] dagen zou willen opnemen na rato van dienstverband.</w:t>
      </w:r>
    </w:p>
    <w:p w14:paraId="57D6DA75" w14:textId="09B19725" w:rsidR="00462CA4" w:rsidRDefault="00462CA4" w:rsidP="005F3854">
      <w:pPr>
        <w:pStyle w:val="Lijstalinea"/>
        <w:numPr>
          <w:ilvl w:val="0"/>
          <w:numId w:val="7"/>
        </w:numPr>
        <w:rPr>
          <w:rFonts w:ascii="Arial" w:hAnsi="Arial" w:cs="Arial"/>
          <w:sz w:val="20"/>
          <w:szCs w:val="20"/>
        </w:rPr>
      </w:pPr>
      <w:r>
        <w:rPr>
          <w:rFonts w:ascii="Arial" w:hAnsi="Arial" w:cs="Arial"/>
          <w:sz w:val="20"/>
          <w:szCs w:val="20"/>
        </w:rPr>
        <w:t xml:space="preserve">We vragen van jou ook nu nog flexibiliteit om je deze periode binnen de bandbreedte van de cao retail non food minder in te roosteren zodat we als we weer open mogen zijn en klanten zullen verwelkomen je dan ook kunnen inzetten. </w:t>
      </w:r>
    </w:p>
    <w:p w14:paraId="5E113E0A" w14:textId="1E5DCA5E" w:rsidR="00895D86" w:rsidRPr="00A22D82" w:rsidRDefault="004C4F4A" w:rsidP="00895D86">
      <w:pPr>
        <w:rPr>
          <w:rFonts w:ascii="Arial" w:hAnsi="Arial" w:cs="Arial"/>
          <w:sz w:val="20"/>
          <w:szCs w:val="20"/>
        </w:rPr>
      </w:pPr>
      <w:r>
        <w:rPr>
          <w:rFonts w:ascii="Arial" w:hAnsi="Arial" w:cs="Arial"/>
          <w:sz w:val="20"/>
          <w:szCs w:val="20"/>
        </w:rPr>
        <w:t xml:space="preserve">We realiseren ons dat we veel van je vragen. Dit doen we echter in het besef dat dit voor ons bedrijf ongekende zware tijden zijn zonder duidelijk perspectief met enorme financiële verplichtingen. En hoewel we alle steun aanvragen die door de overheid wordt gegeven, is dit ruim onvoldoende om aan onze verplichtingen te voldoen. We willen een fijne werkplek blijven bieden en doen daarom ook een beroep op jou. </w:t>
      </w:r>
      <w:r w:rsidR="00895D86" w:rsidRPr="00A22D82">
        <w:rPr>
          <w:rFonts w:ascii="Arial" w:hAnsi="Arial" w:cs="Arial"/>
          <w:sz w:val="20"/>
          <w:szCs w:val="20"/>
        </w:rPr>
        <w:t>Bedankt voor jouw aandacht</w:t>
      </w:r>
      <w:r w:rsidR="00AC068B" w:rsidRPr="00A22D82">
        <w:rPr>
          <w:rFonts w:ascii="Arial" w:hAnsi="Arial" w:cs="Arial"/>
          <w:sz w:val="20"/>
          <w:szCs w:val="20"/>
        </w:rPr>
        <w:t>, flexibiliteit en zorgvuldigheid</w:t>
      </w:r>
      <w:r w:rsidR="00895D86" w:rsidRPr="00A22D82">
        <w:rPr>
          <w:rFonts w:ascii="Arial" w:hAnsi="Arial" w:cs="Arial"/>
          <w:sz w:val="20"/>
          <w:szCs w:val="20"/>
        </w:rPr>
        <w:t>.</w:t>
      </w:r>
      <w:r w:rsidR="00135A62" w:rsidRPr="00A22D82">
        <w:rPr>
          <w:rFonts w:ascii="Arial" w:hAnsi="Arial" w:cs="Arial"/>
          <w:sz w:val="20"/>
          <w:szCs w:val="20"/>
        </w:rPr>
        <w:t xml:space="preserve"> </w:t>
      </w:r>
      <w:r w:rsidR="00895D86" w:rsidRPr="00A22D82">
        <w:rPr>
          <w:rFonts w:ascii="Arial" w:hAnsi="Arial" w:cs="Arial"/>
          <w:sz w:val="20"/>
          <w:szCs w:val="20"/>
        </w:rPr>
        <w:t>Mochten er nog vragen zijn, neem dan gerust contact op met jouw leidinggevende. Blijf gezond!</w:t>
      </w:r>
      <w:r w:rsidR="00D723B0" w:rsidRPr="00A22D82">
        <w:rPr>
          <w:rFonts w:ascii="Arial" w:hAnsi="Arial" w:cs="Arial"/>
          <w:sz w:val="20"/>
          <w:szCs w:val="20"/>
        </w:rPr>
        <w:t xml:space="preserve"> </w:t>
      </w:r>
      <w:r w:rsidR="00895D86" w:rsidRPr="00A22D82">
        <w:rPr>
          <w:rFonts w:ascii="Arial" w:hAnsi="Arial" w:cs="Arial"/>
          <w:sz w:val="20"/>
          <w:szCs w:val="20"/>
        </w:rPr>
        <w:br/>
      </w:r>
      <w:r w:rsidR="00895D86" w:rsidRPr="00A22D82">
        <w:rPr>
          <w:rFonts w:ascii="Arial" w:hAnsi="Arial" w:cs="Arial"/>
          <w:sz w:val="20"/>
          <w:szCs w:val="20"/>
        </w:rPr>
        <w:br/>
        <w:t>Met vriendelijke groet / Groetjes,</w:t>
      </w:r>
    </w:p>
    <w:p w14:paraId="5685E89D" w14:textId="77777777" w:rsidR="00895D86" w:rsidRPr="00A22D82" w:rsidRDefault="00895D86" w:rsidP="00895D86">
      <w:pPr>
        <w:rPr>
          <w:rFonts w:ascii="Arial" w:hAnsi="Arial" w:cs="Arial"/>
          <w:sz w:val="20"/>
          <w:szCs w:val="20"/>
        </w:rPr>
      </w:pPr>
      <w:r w:rsidRPr="00A22D82">
        <w:rPr>
          <w:rFonts w:ascii="Arial" w:hAnsi="Arial" w:cs="Arial"/>
          <w:sz w:val="20"/>
          <w:szCs w:val="20"/>
        </w:rPr>
        <w:t xml:space="preserve">Naam </w:t>
      </w:r>
      <w:r w:rsidRPr="00A22D82">
        <w:rPr>
          <w:rFonts w:ascii="Arial" w:hAnsi="Arial" w:cs="Arial"/>
          <w:sz w:val="20"/>
          <w:szCs w:val="20"/>
        </w:rPr>
        <w:br/>
        <w:t>Naam Bedrijf</w:t>
      </w:r>
      <w:r w:rsidRPr="00A22D82">
        <w:rPr>
          <w:rFonts w:ascii="Arial" w:hAnsi="Arial" w:cs="Arial"/>
          <w:sz w:val="20"/>
          <w:szCs w:val="20"/>
        </w:rPr>
        <w:br/>
      </w:r>
    </w:p>
    <w:p w14:paraId="348484BD" w14:textId="35F45CFA" w:rsidR="00135A62" w:rsidRPr="00A22D82" w:rsidRDefault="00895D86" w:rsidP="00135A62">
      <w:pPr>
        <w:pStyle w:val="Normaalweb"/>
        <w:rPr>
          <w:rFonts w:ascii="Arial" w:hAnsi="Arial" w:cs="Arial"/>
          <w:sz w:val="20"/>
          <w:szCs w:val="20"/>
        </w:rPr>
      </w:pPr>
      <w:r w:rsidRPr="00A22D82">
        <w:rPr>
          <w:rFonts w:ascii="Arial" w:hAnsi="Arial" w:cs="Arial"/>
          <w:sz w:val="20"/>
          <w:szCs w:val="20"/>
        </w:rPr>
        <w:br/>
      </w:r>
    </w:p>
    <w:p w14:paraId="7814B027" w14:textId="0F13A583" w:rsidR="00705389" w:rsidRPr="00A22D82" w:rsidRDefault="00705389" w:rsidP="00705389">
      <w:pPr>
        <w:rPr>
          <w:rFonts w:ascii="Arial" w:hAnsi="Arial" w:cs="Arial"/>
          <w:sz w:val="20"/>
          <w:szCs w:val="20"/>
        </w:rPr>
      </w:pPr>
    </w:p>
    <w:p w14:paraId="0F79431E" w14:textId="7562CDF0" w:rsidR="00E54C86" w:rsidRPr="00A22D82" w:rsidRDefault="00F4634D" w:rsidP="000B1508">
      <w:pPr>
        <w:pStyle w:val="Normaalweb"/>
        <w:rPr>
          <w:rFonts w:ascii="Arial" w:hAnsi="Arial" w:cs="Arial"/>
          <w:sz w:val="20"/>
          <w:szCs w:val="20"/>
        </w:rPr>
      </w:pPr>
      <w:r w:rsidRPr="00A22D82">
        <w:rPr>
          <w:rFonts w:ascii="Arial" w:hAnsi="Arial" w:cs="Arial"/>
          <w:sz w:val="20"/>
          <w:szCs w:val="20"/>
        </w:rPr>
        <w:br/>
      </w:r>
    </w:p>
    <w:p w14:paraId="0CCD2D37" w14:textId="2F61C3CA" w:rsidR="00E54C86" w:rsidRPr="00A22D82" w:rsidRDefault="00E54C86">
      <w:pPr>
        <w:rPr>
          <w:rFonts w:ascii="Arial" w:hAnsi="Arial" w:cs="Arial"/>
          <w:sz w:val="20"/>
          <w:szCs w:val="20"/>
        </w:rPr>
      </w:pPr>
    </w:p>
    <w:sectPr w:rsidR="00E54C86" w:rsidRPr="00A2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1E27"/>
    <w:multiLevelType w:val="multilevel"/>
    <w:tmpl w:val="0F9E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02E5D"/>
    <w:multiLevelType w:val="hybridMultilevel"/>
    <w:tmpl w:val="3DB220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F660089"/>
    <w:multiLevelType w:val="multilevel"/>
    <w:tmpl w:val="6AA6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F377E"/>
    <w:multiLevelType w:val="hybridMultilevel"/>
    <w:tmpl w:val="27AC69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CBE513C"/>
    <w:multiLevelType w:val="multilevel"/>
    <w:tmpl w:val="4D50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13A8E"/>
    <w:multiLevelType w:val="multilevel"/>
    <w:tmpl w:val="4AA0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95B38"/>
    <w:multiLevelType w:val="multilevel"/>
    <w:tmpl w:val="6404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F516A"/>
    <w:multiLevelType w:val="multilevel"/>
    <w:tmpl w:val="39C2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473B8"/>
    <w:multiLevelType w:val="hybridMultilevel"/>
    <w:tmpl w:val="E578D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lvlOverride w:ilvl="0">
      <w:startOverride w:val="2"/>
    </w:lvlOverride>
  </w:num>
  <w:num w:numId="3">
    <w:abstractNumId w:val="0"/>
    <w:lvlOverride w:ilvl="0">
      <w:startOverride w:val="3"/>
    </w:lvlOverride>
  </w:num>
  <w:num w:numId="4">
    <w:abstractNumId w:val="6"/>
    <w:lvlOverride w:ilvl="0">
      <w:startOverride w:val="4"/>
    </w:lvlOverride>
  </w:num>
  <w:num w:numId="5">
    <w:abstractNumId w:val="2"/>
    <w:lvlOverride w:ilvl="0">
      <w:startOverride w:val="5"/>
    </w:lvlOverride>
  </w:num>
  <w:num w:numId="6">
    <w:abstractNumId w:val="5"/>
  </w:num>
  <w:num w:numId="7">
    <w:abstractNumId w:val="8"/>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86"/>
    <w:rsid w:val="00000B91"/>
    <w:rsid w:val="00025F3A"/>
    <w:rsid w:val="00045065"/>
    <w:rsid w:val="000553EB"/>
    <w:rsid w:val="0006455F"/>
    <w:rsid w:val="000763D7"/>
    <w:rsid w:val="000838A1"/>
    <w:rsid w:val="0008452D"/>
    <w:rsid w:val="00094298"/>
    <w:rsid w:val="000B1508"/>
    <w:rsid w:val="000C1A18"/>
    <w:rsid w:val="000D1452"/>
    <w:rsid w:val="000D161B"/>
    <w:rsid w:val="000D3357"/>
    <w:rsid w:val="000D3D8E"/>
    <w:rsid w:val="000D512D"/>
    <w:rsid w:val="000F149B"/>
    <w:rsid w:val="000F4386"/>
    <w:rsid w:val="000F4F3A"/>
    <w:rsid w:val="001041A9"/>
    <w:rsid w:val="00135A62"/>
    <w:rsid w:val="00155E55"/>
    <w:rsid w:val="00167B79"/>
    <w:rsid w:val="00176E28"/>
    <w:rsid w:val="001A00A3"/>
    <w:rsid w:val="001A642E"/>
    <w:rsid w:val="001B4D09"/>
    <w:rsid w:val="001C2A89"/>
    <w:rsid w:val="001C3458"/>
    <w:rsid w:val="001E0176"/>
    <w:rsid w:val="001F04F6"/>
    <w:rsid w:val="001F22C9"/>
    <w:rsid w:val="001F4131"/>
    <w:rsid w:val="00221AD5"/>
    <w:rsid w:val="00231B1E"/>
    <w:rsid w:val="00235C1F"/>
    <w:rsid w:val="00250317"/>
    <w:rsid w:val="002654BF"/>
    <w:rsid w:val="002756D1"/>
    <w:rsid w:val="00282D32"/>
    <w:rsid w:val="0028634E"/>
    <w:rsid w:val="00296C57"/>
    <w:rsid w:val="002A55E5"/>
    <w:rsid w:val="002C0146"/>
    <w:rsid w:val="002C2CAD"/>
    <w:rsid w:val="002C3CA1"/>
    <w:rsid w:val="002C5E72"/>
    <w:rsid w:val="002D41A5"/>
    <w:rsid w:val="002E13F5"/>
    <w:rsid w:val="002F64E4"/>
    <w:rsid w:val="002F76D2"/>
    <w:rsid w:val="003027B6"/>
    <w:rsid w:val="00315A17"/>
    <w:rsid w:val="00316C76"/>
    <w:rsid w:val="00331A90"/>
    <w:rsid w:val="003366A7"/>
    <w:rsid w:val="00343053"/>
    <w:rsid w:val="00353390"/>
    <w:rsid w:val="00356199"/>
    <w:rsid w:val="0036535B"/>
    <w:rsid w:val="00376DBB"/>
    <w:rsid w:val="0038505F"/>
    <w:rsid w:val="0039177E"/>
    <w:rsid w:val="003A1D0D"/>
    <w:rsid w:val="003B2287"/>
    <w:rsid w:val="003C2AB4"/>
    <w:rsid w:val="00407F2B"/>
    <w:rsid w:val="00410B19"/>
    <w:rsid w:val="0041529E"/>
    <w:rsid w:val="00421CDC"/>
    <w:rsid w:val="00431FAC"/>
    <w:rsid w:val="00433AA2"/>
    <w:rsid w:val="004416C3"/>
    <w:rsid w:val="00442F97"/>
    <w:rsid w:val="004564B5"/>
    <w:rsid w:val="00456B80"/>
    <w:rsid w:val="00456B8C"/>
    <w:rsid w:val="00462CA4"/>
    <w:rsid w:val="004658E9"/>
    <w:rsid w:val="0047437A"/>
    <w:rsid w:val="00484FCE"/>
    <w:rsid w:val="004874D7"/>
    <w:rsid w:val="00487CED"/>
    <w:rsid w:val="004A6054"/>
    <w:rsid w:val="004A79C6"/>
    <w:rsid w:val="004B3705"/>
    <w:rsid w:val="004B7EB1"/>
    <w:rsid w:val="004C4F4A"/>
    <w:rsid w:val="004D5020"/>
    <w:rsid w:val="004E2EFA"/>
    <w:rsid w:val="004F6983"/>
    <w:rsid w:val="00500608"/>
    <w:rsid w:val="0050493B"/>
    <w:rsid w:val="00522C75"/>
    <w:rsid w:val="00533B05"/>
    <w:rsid w:val="00562BC9"/>
    <w:rsid w:val="00577D15"/>
    <w:rsid w:val="00580DE0"/>
    <w:rsid w:val="00597F8D"/>
    <w:rsid w:val="005A003E"/>
    <w:rsid w:val="005A4D1C"/>
    <w:rsid w:val="005B2AED"/>
    <w:rsid w:val="005B7B94"/>
    <w:rsid w:val="005C6108"/>
    <w:rsid w:val="005C6B45"/>
    <w:rsid w:val="005D2249"/>
    <w:rsid w:val="005D7FA9"/>
    <w:rsid w:val="005F3854"/>
    <w:rsid w:val="005F4360"/>
    <w:rsid w:val="005F4642"/>
    <w:rsid w:val="006558AD"/>
    <w:rsid w:val="00677816"/>
    <w:rsid w:val="00686999"/>
    <w:rsid w:val="006937F9"/>
    <w:rsid w:val="006A2CA1"/>
    <w:rsid w:val="006B455C"/>
    <w:rsid w:val="006C3BDF"/>
    <w:rsid w:val="006F4851"/>
    <w:rsid w:val="006F73E7"/>
    <w:rsid w:val="00705389"/>
    <w:rsid w:val="00707BC6"/>
    <w:rsid w:val="00724691"/>
    <w:rsid w:val="007351D4"/>
    <w:rsid w:val="00746713"/>
    <w:rsid w:val="00781541"/>
    <w:rsid w:val="007834F8"/>
    <w:rsid w:val="00796801"/>
    <w:rsid w:val="007D3929"/>
    <w:rsid w:val="007D7161"/>
    <w:rsid w:val="007F522F"/>
    <w:rsid w:val="007F7F1E"/>
    <w:rsid w:val="00807D8B"/>
    <w:rsid w:val="008253C9"/>
    <w:rsid w:val="00825494"/>
    <w:rsid w:val="008322E5"/>
    <w:rsid w:val="00837E8C"/>
    <w:rsid w:val="00856C84"/>
    <w:rsid w:val="008667AE"/>
    <w:rsid w:val="00876AD8"/>
    <w:rsid w:val="00890298"/>
    <w:rsid w:val="008931C9"/>
    <w:rsid w:val="00895D86"/>
    <w:rsid w:val="008C4660"/>
    <w:rsid w:val="008D2611"/>
    <w:rsid w:val="008E037C"/>
    <w:rsid w:val="008E55B4"/>
    <w:rsid w:val="008F3E39"/>
    <w:rsid w:val="009058C1"/>
    <w:rsid w:val="00925726"/>
    <w:rsid w:val="00930ECB"/>
    <w:rsid w:val="00936D63"/>
    <w:rsid w:val="00941167"/>
    <w:rsid w:val="00963F24"/>
    <w:rsid w:val="00980295"/>
    <w:rsid w:val="00981C18"/>
    <w:rsid w:val="00985832"/>
    <w:rsid w:val="009925D9"/>
    <w:rsid w:val="009A34B1"/>
    <w:rsid w:val="009B04CA"/>
    <w:rsid w:val="009B201E"/>
    <w:rsid w:val="009B46DE"/>
    <w:rsid w:val="009B59DD"/>
    <w:rsid w:val="009C05A1"/>
    <w:rsid w:val="009C2CE2"/>
    <w:rsid w:val="009D63ED"/>
    <w:rsid w:val="009E5198"/>
    <w:rsid w:val="009F1668"/>
    <w:rsid w:val="00A106E9"/>
    <w:rsid w:val="00A12241"/>
    <w:rsid w:val="00A15F39"/>
    <w:rsid w:val="00A1793E"/>
    <w:rsid w:val="00A22D82"/>
    <w:rsid w:val="00A25359"/>
    <w:rsid w:val="00A41210"/>
    <w:rsid w:val="00A50488"/>
    <w:rsid w:val="00A5284C"/>
    <w:rsid w:val="00A821D1"/>
    <w:rsid w:val="00A84150"/>
    <w:rsid w:val="00A91CFC"/>
    <w:rsid w:val="00AA30C9"/>
    <w:rsid w:val="00AC068B"/>
    <w:rsid w:val="00AC0B1D"/>
    <w:rsid w:val="00AD694C"/>
    <w:rsid w:val="00AE352E"/>
    <w:rsid w:val="00AE6DE1"/>
    <w:rsid w:val="00B01388"/>
    <w:rsid w:val="00B13155"/>
    <w:rsid w:val="00B24D2A"/>
    <w:rsid w:val="00B45F9C"/>
    <w:rsid w:val="00B61D9D"/>
    <w:rsid w:val="00B64B81"/>
    <w:rsid w:val="00B674D5"/>
    <w:rsid w:val="00B81F81"/>
    <w:rsid w:val="00B8443A"/>
    <w:rsid w:val="00B92796"/>
    <w:rsid w:val="00B92C25"/>
    <w:rsid w:val="00B95F86"/>
    <w:rsid w:val="00BA0299"/>
    <w:rsid w:val="00BC6FC2"/>
    <w:rsid w:val="00BD1BA9"/>
    <w:rsid w:val="00BE4685"/>
    <w:rsid w:val="00BE58A1"/>
    <w:rsid w:val="00BE70F5"/>
    <w:rsid w:val="00BF327E"/>
    <w:rsid w:val="00C10B5B"/>
    <w:rsid w:val="00C33287"/>
    <w:rsid w:val="00C333C5"/>
    <w:rsid w:val="00C347CA"/>
    <w:rsid w:val="00C92B27"/>
    <w:rsid w:val="00C95C06"/>
    <w:rsid w:val="00CA1E0C"/>
    <w:rsid w:val="00CA2FBA"/>
    <w:rsid w:val="00CE20FE"/>
    <w:rsid w:val="00CE30F0"/>
    <w:rsid w:val="00D021B2"/>
    <w:rsid w:val="00D23462"/>
    <w:rsid w:val="00D26EAE"/>
    <w:rsid w:val="00D30A68"/>
    <w:rsid w:val="00D36A67"/>
    <w:rsid w:val="00D44637"/>
    <w:rsid w:val="00D50B04"/>
    <w:rsid w:val="00D51DF2"/>
    <w:rsid w:val="00D55CD0"/>
    <w:rsid w:val="00D723B0"/>
    <w:rsid w:val="00D87925"/>
    <w:rsid w:val="00D903FC"/>
    <w:rsid w:val="00D91805"/>
    <w:rsid w:val="00DA579D"/>
    <w:rsid w:val="00DA6589"/>
    <w:rsid w:val="00DB2CE2"/>
    <w:rsid w:val="00DB34EF"/>
    <w:rsid w:val="00DB41EC"/>
    <w:rsid w:val="00DC52C4"/>
    <w:rsid w:val="00DE1C3D"/>
    <w:rsid w:val="00DE4E2A"/>
    <w:rsid w:val="00DF718D"/>
    <w:rsid w:val="00DF7B5D"/>
    <w:rsid w:val="00E24993"/>
    <w:rsid w:val="00E37188"/>
    <w:rsid w:val="00E53574"/>
    <w:rsid w:val="00E54C86"/>
    <w:rsid w:val="00E749C1"/>
    <w:rsid w:val="00E845AF"/>
    <w:rsid w:val="00EA331A"/>
    <w:rsid w:val="00EA7FC0"/>
    <w:rsid w:val="00EB3986"/>
    <w:rsid w:val="00ED538C"/>
    <w:rsid w:val="00EE13D7"/>
    <w:rsid w:val="00EF1314"/>
    <w:rsid w:val="00EF6D48"/>
    <w:rsid w:val="00F0351A"/>
    <w:rsid w:val="00F126BA"/>
    <w:rsid w:val="00F164DE"/>
    <w:rsid w:val="00F20FA4"/>
    <w:rsid w:val="00F246BD"/>
    <w:rsid w:val="00F40241"/>
    <w:rsid w:val="00F4634D"/>
    <w:rsid w:val="00F562E7"/>
    <w:rsid w:val="00F611DF"/>
    <w:rsid w:val="00F64C27"/>
    <w:rsid w:val="00F700B1"/>
    <w:rsid w:val="00FA5AD3"/>
    <w:rsid w:val="00FA65EA"/>
    <w:rsid w:val="00FD0655"/>
    <w:rsid w:val="00FD1E77"/>
    <w:rsid w:val="00FF0892"/>
    <w:rsid w:val="00FF5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37F1"/>
  <w15:chartTrackingRefBased/>
  <w15:docId w15:val="{0160860C-3904-471F-ABDE-0269AE1B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46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54C8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54C8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54C8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54C86"/>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E54C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4C86"/>
    <w:rPr>
      <w:b/>
      <w:bCs/>
    </w:rPr>
  </w:style>
  <w:style w:type="character" w:customStyle="1" w:styleId="Kop2Char">
    <w:name w:val="Kop 2 Char"/>
    <w:basedOn w:val="Standaardalinea-lettertype"/>
    <w:link w:val="Kop2"/>
    <w:uiPriority w:val="9"/>
    <w:semiHidden/>
    <w:rsid w:val="00F4634D"/>
    <w:rPr>
      <w:rFonts w:asciiTheme="majorHAnsi" w:eastAsiaTheme="majorEastAsia" w:hAnsiTheme="majorHAnsi" w:cstheme="majorBidi"/>
      <w:color w:val="2F5496" w:themeColor="accent1" w:themeShade="BF"/>
      <w:sz w:val="26"/>
      <w:szCs w:val="26"/>
    </w:rPr>
  </w:style>
  <w:style w:type="character" w:customStyle="1" w:styleId="c-related">
    <w:name w:val="c-related"/>
    <w:basedOn w:val="Standaardalinea-lettertype"/>
    <w:rsid w:val="00F4634D"/>
  </w:style>
  <w:style w:type="character" w:styleId="Hyperlink">
    <w:name w:val="Hyperlink"/>
    <w:basedOn w:val="Standaardalinea-lettertype"/>
    <w:uiPriority w:val="99"/>
    <w:unhideWhenUsed/>
    <w:rsid w:val="00F4634D"/>
    <w:rPr>
      <w:color w:val="0000FF"/>
      <w:u w:val="single"/>
    </w:rPr>
  </w:style>
  <w:style w:type="character" w:customStyle="1" w:styleId="o-mediaimg">
    <w:name w:val="o-media__img"/>
    <w:basedOn w:val="Standaardalinea-lettertype"/>
    <w:rsid w:val="00F4634D"/>
  </w:style>
  <w:style w:type="character" w:customStyle="1" w:styleId="o-mediabody">
    <w:name w:val="o-media__body"/>
    <w:basedOn w:val="Standaardalinea-lettertype"/>
    <w:rsid w:val="00F4634D"/>
  </w:style>
  <w:style w:type="character" w:customStyle="1" w:styleId="c-relatedtype">
    <w:name w:val="c-related__type"/>
    <w:basedOn w:val="Standaardalinea-lettertype"/>
    <w:rsid w:val="00F4634D"/>
  </w:style>
  <w:style w:type="character" w:customStyle="1" w:styleId="u-ellipsis">
    <w:name w:val="u-ellipsis"/>
    <w:basedOn w:val="Standaardalinea-lettertype"/>
    <w:rsid w:val="00F4634D"/>
  </w:style>
  <w:style w:type="paragraph" w:customStyle="1" w:styleId="c-actionlistitem">
    <w:name w:val="c-actionlist__item"/>
    <w:basedOn w:val="Standaard"/>
    <w:rsid w:val="00F463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ctiontext">
    <w:name w:val="c-action__text"/>
    <w:basedOn w:val="Standaardalinea-lettertype"/>
    <w:rsid w:val="00F4634D"/>
  </w:style>
  <w:style w:type="character" w:styleId="Onopgelostemelding">
    <w:name w:val="Unresolved Mention"/>
    <w:basedOn w:val="Standaardalinea-lettertype"/>
    <w:uiPriority w:val="99"/>
    <w:semiHidden/>
    <w:unhideWhenUsed/>
    <w:rsid w:val="008F3E39"/>
    <w:rPr>
      <w:color w:val="605E5C"/>
      <w:shd w:val="clear" w:color="auto" w:fill="E1DFDD"/>
    </w:rPr>
  </w:style>
  <w:style w:type="paragraph" w:customStyle="1" w:styleId="Default">
    <w:name w:val="Default"/>
    <w:rsid w:val="004B7EB1"/>
    <w:pPr>
      <w:autoSpaceDE w:val="0"/>
      <w:autoSpaceDN w:val="0"/>
      <w:adjustRightInd w:val="0"/>
      <w:spacing w:after="0" w:line="240" w:lineRule="auto"/>
    </w:pPr>
    <w:rPr>
      <w:rFonts w:ascii="Arial" w:eastAsia="Calibri" w:hAnsi="Arial" w:cs="Arial"/>
      <w:color w:val="000000"/>
      <w:sz w:val="24"/>
      <w:szCs w:val="24"/>
      <w:lang w:eastAsia="nl-NL"/>
    </w:rPr>
  </w:style>
  <w:style w:type="character" w:styleId="GevolgdeHyperlink">
    <w:name w:val="FollowedHyperlink"/>
    <w:basedOn w:val="Standaardalinea-lettertype"/>
    <w:uiPriority w:val="99"/>
    <w:semiHidden/>
    <w:unhideWhenUsed/>
    <w:rsid w:val="000F149B"/>
    <w:rPr>
      <w:color w:val="954F72" w:themeColor="followedHyperlink"/>
      <w:u w:val="single"/>
    </w:rPr>
  </w:style>
  <w:style w:type="paragraph" w:styleId="Lijstalinea">
    <w:name w:val="List Paragraph"/>
    <w:basedOn w:val="Standaard"/>
    <w:uiPriority w:val="34"/>
    <w:qFormat/>
    <w:rsid w:val="005F3854"/>
    <w:pPr>
      <w:ind w:left="720"/>
      <w:contextualSpacing/>
    </w:pPr>
  </w:style>
  <w:style w:type="paragraph" w:customStyle="1" w:styleId="xmsonormal">
    <w:name w:val="x_msonormal"/>
    <w:basedOn w:val="Standaard"/>
    <w:rsid w:val="001E0176"/>
    <w:pPr>
      <w:spacing w:after="0" w:line="240" w:lineRule="auto"/>
    </w:pPr>
    <w:rPr>
      <w:rFonts w:ascii="Calibri" w:hAnsi="Calibri" w:cs="Calibri"/>
      <w:lang w:eastAsia="nl-NL"/>
    </w:rPr>
  </w:style>
  <w:style w:type="paragraph" w:styleId="Ballontekst">
    <w:name w:val="Balloon Text"/>
    <w:basedOn w:val="Standaard"/>
    <w:link w:val="BallontekstChar"/>
    <w:uiPriority w:val="99"/>
    <w:semiHidden/>
    <w:unhideWhenUsed/>
    <w:rsid w:val="001E01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0176"/>
    <w:rPr>
      <w:rFonts w:ascii="Segoe UI" w:hAnsi="Segoe UI" w:cs="Segoe UI"/>
      <w:sz w:val="18"/>
      <w:szCs w:val="18"/>
    </w:rPr>
  </w:style>
  <w:style w:type="character" w:styleId="Verwijzingopmerking">
    <w:name w:val="annotation reference"/>
    <w:basedOn w:val="Standaardalinea-lettertype"/>
    <w:uiPriority w:val="99"/>
    <w:semiHidden/>
    <w:unhideWhenUsed/>
    <w:rsid w:val="00F0351A"/>
    <w:rPr>
      <w:sz w:val="16"/>
      <w:szCs w:val="16"/>
    </w:rPr>
  </w:style>
  <w:style w:type="paragraph" w:styleId="Tekstopmerking">
    <w:name w:val="annotation text"/>
    <w:basedOn w:val="Standaard"/>
    <w:link w:val="TekstopmerkingChar"/>
    <w:uiPriority w:val="99"/>
    <w:semiHidden/>
    <w:unhideWhenUsed/>
    <w:rsid w:val="00F035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351A"/>
    <w:rPr>
      <w:sz w:val="20"/>
      <w:szCs w:val="20"/>
    </w:rPr>
  </w:style>
  <w:style w:type="paragraph" w:styleId="Onderwerpvanopmerking">
    <w:name w:val="annotation subject"/>
    <w:basedOn w:val="Tekstopmerking"/>
    <w:next w:val="Tekstopmerking"/>
    <w:link w:val="OnderwerpvanopmerkingChar"/>
    <w:uiPriority w:val="99"/>
    <w:semiHidden/>
    <w:unhideWhenUsed/>
    <w:rsid w:val="00F0351A"/>
    <w:rPr>
      <w:b/>
      <w:bCs/>
    </w:rPr>
  </w:style>
  <w:style w:type="character" w:customStyle="1" w:styleId="OnderwerpvanopmerkingChar">
    <w:name w:val="Onderwerp van opmerking Char"/>
    <w:basedOn w:val="TekstopmerkingChar"/>
    <w:link w:val="Onderwerpvanopmerking"/>
    <w:uiPriority w:val="99"/>
    <w:semiHidden/>
    <w:rsid w:val="00F03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12208">
      <w:bodyDiv w:val="1"/>
      <w:marLeft w:val="0"/>
      <w:marRight w:val="0"/>
      <w:marTop w:val="0"/>
      <w:marBottom w:val="0"/>
      <w:divBdr>
        <w:top w:val="none" w:sz="0" w:space="0" w:color="auto"/>
        <w:left w:val="none" w:sz="0" w:space="0" w:color="auto"/>
        <w:bottom w:val="none" w:sz="0" w:space="0" w:color="auto"/>
        <w:right w:val="none" w:sz="0" w:space="0" w:color="auto"/>
      </w:divBdr>
    </w:div>
    <w:div w:id="559482797">
      <w:bodyDiv w:val="1"/>
      <w:marLeft w:val="0"/>
      <w:marRight w:val="0"/>
      <w:marTop w:val="0"/>
      <w:marBottom w:val="0"/>
      <w:divBdr>
        <w:top w:val="none" w:sz="0" w:space="0" w:color="auto"/>
        <w:left w:val="none" w:sz="0" w:space="0" w:color="auto"/>
        <w:bottom w:val="none" w:sz="0" w:space="0" w:color="auto"/>
        <w:right w:val="none" w:sz="0" w:space="0" w:color="auto"/>
      </w:divBdr>
      <w:divsChild>
        <w:div w:id="1221794056">
          <w:marLeft w:val="0"/>
          <w:marRight w:val="0"/>
          <w:marTop w:val="0"/>
          <w:marBottom w:val="0"/>
          <w:divBdr>
            <w:top w:val="none" w:sz="0" w:space="0" w:color="auto"/>
            <w:left w:val="none" w:sz="0" w:space="0" w:color="auto"/>
            <w:bottom w:val="none" w:sz="0" w:space="0" w:color="auto"/>
            <w:right w:val="none" w:sz="0" w:space="0" w:color="auto"/>
          </w:divBdr>
          <w:divsChild>
            <w:div w:id="921915099">
              <w:marLeft w:val="0"/>
              <w:marRight w:val="0"/>
              <w:marTop w:val="0"/>
              <w:marBottom w:val="0"/>
              <w:divBdr>
                <w:top w:val="none" w:sz="0" w:space="0" w:color="auto"/>
                <w:left w:val="none" w:sz="0" w:space="0" w:color="auto"/>
                <w:bottom w:val="none" w:sz="0" w:space="0" w:color="auto"/>
                <w:right w:val="none" w:sz="0" w:space="0" w:color="auto"/>
              </w:divBdr>
              <w:divsChild>
                <w:div w:id="2041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577">
          <w:marLeft w:val="0"/>
          <w:marRight w:val="0"/>
          <w:marTop w:val="0"/>
          <w:marBottom w:val="0"/>
          <w:divBdr>
            <w:top w:val="none" w:sz="0" w:space="0" w:color="auto"/>
            <w:left w:val="none" w:sz="0" w:space="0" w:color="auto"/>
            <w:bottom w:val="none" w:sz="0" w:space="0" w:color="auto"/>
            <w:right w:val="none" w:sz="0" w:space="0" w:color="auto"/>
          </w:divBdr>
          <w:divsChild>
            <w:div w:id="377433248">
              <w:marLeft w:val="0"/>
              <w:marRight w:val="0"/>
              <w:marTop w:val="0"/>
              <w:marBottom w:val="0"/>
              <w:divBdr>
                <w:top w:val="none" w:sz="0" w:space="0" w:color="auto"/>
                <w:left w:val="none" w:sz="0" w:space="0" w:color="auto"/>
                <w:bottom w:val="none" w:sz="0" w:space="0" w:color="auto"/>
                <w:right w:val="none" w:sz="0" w:space="0" w:color="auto"/>
              </w:divBdr>
              <w:divsChild>
                <w:div w:id="1245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7109">
          <w:marLeft w:val="0"/>
          <w:marRight w:val="0"/>
          <w:marTop w:val="0"/>
          <w:marBottom w:val="0"/>
          <w:divBdr>
            <w:top w:val="none" w:sz="0" w:space="0" w:color="auto"/>
            <w:left w:val="none" w:sz="0" w:space="0" w:color="auto"/>
            <w:bottom w:val="none" w:sz="0" w:space="0" w:color="auto"/>
            <w:right w:val="none" w:sz="0" w:space="0" w:color="auto"/>
          </w:divBdr>
          <w:divsChild>
            <w:div w:id="667683285">
              <w:marLeft w:val="0"/>
              <w:marRight w:val="0"/>
              <w:marTop w:val="0"/>
              <w:marBottom w:val="0"/>
              <w:divBdr>
                <w:top w:val="none" w:sz="0" w:space="0" w:color="auto"/>
                <w:left w:val="none" w:sz="0" w:space="0" w:color="auto"/>
                <w:bottom w:val="none" w:sz="0" w:space="0" w:color="auto"/>
                <w:right w:val="none" w:sz="0" w:space="0" w:color="auto"/>
              </w:divBdr>
              <w:divsChild>
                <w:div w:id="17328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111">
      <w:bodyDiv w:val="1"/>
      <w:marLeft w:val="0"/>
      <w:marRight w:val="0"/>
      <w:marTop w:val="0"/>
      <w:marBottom w:val="0"/>
      <w:divBdr>
        <w:top w:val="none" w:sz="0" w:space="0" w:color="auto"/>
        <w:left w:val="none" w:sz="0" w:space="0" w:color="auto"/>
        <w:bottom w:val="none" w:sz="0" w:space="0" w:color="auto"/>
        <w:right w:val="none" w:sz="0" w:space="0" w:color="auto"/>
      </w:divBdr>
      <w:divsChild>
        <w:div w:id="1689211004">
          <w:marLeft w:val="0"/>
          <w:marRight w:val="0"/>
          <w:marTop w:val="0"/>
          <w:marBottom w:val="0"/>
          <w:divBdr>
            <w:top w:val="none" w:sz="0" w:space="0" w:color="auto"/>
            <w:left w:val="none" w:sz="0" w:space="0" w:color="auto"/>
            <w:bottom w:val="none" w:sz="0" w:space="0" w:color="auto"/>
            <w:right w:val="none" w:sz="0" w:space="0" w:color="auto"/>
          </w:divBdr>
          <w:divsChild>
            <w:div w:id="817497064">
              <w:marLeft w:val="0"/>
              <w:marRight w:val="0"/>
              <w:marTop w:val="0"/>
              <w:marBottom w:val="0"/>
              <w:divBdr>
                <w:top w:val="none" w:sz="0" w:space="0" w:color="auto"/>
                <w:left w:val="none" w:sz="0" w:space="0" w:color="auto"/>
                <w:bottom w:val="none" w:sz="0" w:space="0" w:color="auto"/>
                <w:right w:val="none" w:sz="0" w:space="0" w:color="auto"/>
              </w:divBdr>
              <w:divsChild>
                <w:div w:id="1449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3710">
          <w:marLeft w:val="0"/>
          <w:marRight w:val="0"/>
          <w:marTop w:val="0"/>
          <w:marBottom w:val="0"/>
          <w:divBdr>
            <w:top w:val="none" w:sz="0" w:space="0" w:color="auto"/>
            <w:left w:val="none" w:sz="0" w:space="0" w:color="auto"/>
            <w:bottom w:val="none" w:sz="0" w:space="0" w:color="auto"/>
            <w:right w:val="none" w:sz="0" w:space="0" w:color="auto"/>
          </w:divBdr>
          <w:divsChild>
            <w:div w:id="1484006657">
              <w:marLeft w:val="0"/>
              <w:marRight w:val="0"/>
              <w:marTop w:val="0"/>
              <w:marBottom w:val="0"/>
              <w:divBdr>
                <w:top w:val="none" w:sz="0" w:space="0" w:color="auto"/>
                <w:left w:val="none" w:sz="0" w:space="0" w:color="auto"/>
                <w:bottom w:val="none" w:sz="0" w:space="0" w:color="auto"/>
                <w:right w:val="none" w:sz="0" w:space="0" w:color="auto"/>
              </w:divBdr>
              <w:divsChild>
                <w:div w:id="17626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20522">
          <w:marLeft w:val="0"/>
          <w:marRight w:val="0"/>
          <w:marTop w:val="0"/>
          <w:marBottom w:val="0"/>
          <w:divBdr>
            <w:top w:val="none" w:sz="0" w:space="0" w:color="auto"/>
            <w:left w:val="none" w:sz="0" w:space="0" w:color="auto"/>
            <w:bottom w:val="none" w:sz="0" w:space="0" w:color="auto"/>
            <w:right w:val="none" w:sz="0" w:space="0" w:color="auto"/>
          </w:divBdr>
          <w:divsChild>
            <w:div w:id="139809562">
              <w:marLeft w:val="0"/>
              <w:marRight w:val="0"/>
              <w:marTop w:val="0"/>
              <w:marBottom w:val="0"/>
              <w:divBdr>
                <w:top w:val="none" w:sz="0" w:space="0" w:color="auto"/>
                <w:left w:val="none" w:sz="0" w:space="0" w:color="auto"/>
                <w:bottom w:val="none" w:sz="0" w:space="0" w:color="auto"/>
                <w:right w:val="none" w:sz="0" w:space="0" w:color="auto"/>
              </w:divBdr>
              <w:divsChild>
                <w:div w:id="12568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19231">
      <w:bodyDiv w:val="1"/>
      <w:marLeft w:val="0"/>
      <w:marRight w:val="0"/>
      <w:marTop w:val="0"/>
      <w:marBottom w:val="0"/>
      <w:divBdr>
        <w:top w:val="none" w:sz="0" w:space="0" w:color="auto"/>
        <w:left w:val="none" w:sz="0" w:space="0" w:color="auto"/>
        <w:bottom w:val="none" w:sz="0" w:space="0" w:color="auto"/>
        <w:right w:val="none" w:sz="0" w:space="0" w:color="auto"/>
      </w:divBdr>
    </w:div>
    <w:div w:id="1993944409">
      <w:bodyDiv w:val="1"/>
      <w:marLeft w:val="0"/>
      <w:marRight w:val="0"/>
      <w:marTop w:val="0"/>
      <w:marBottom w:val="0"/>
      <w:divBdr>
        <w:top w:val="none" w:sz="0" w:space="0" w:color="auto"/>
        <w:left w:val="none" w:sz="0" w:space="0" w:color="auto"/>
        <w:bottom w:val="none" w:sz="0" w:space="0" w:color="auto"/>
        <w:right w:val="none" w:sz="0" w:space="0" w:color="auto"/>
      </w:divBdr>
    </w:div>
    <w:div w:id="2087415044">
      <w:bodyDiv w:val="1"/>
      <w:marLeft w:val="0"/>
      <w:marRight w:val="0"/>
      <w:marTop w:val="0"/>
      <w:marBottom w:val="0"/>
      <w:divBdr>
        <w:top w:val="none" w:sz="0" w:space="0" w:color="auto"/>
        <w:left w:val="none" w:sz="0" w:space="0" w:color="auto"/>
        <w:bottom w:val="none" w:sz="0" w:space="0" w:color="auto"/>
        <w:right w:val="none" w:sz="0" w:space="0" w:color="auto"/>
      </w:divBdr>
    </w:div>
    <w:div w:id="21353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retail.nl/special/fijnsamenwer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rkindewinkel.nl/gratis-e-learnings-inspirerende-video-s-en-meer" TargetMode="External"/><Relationship Id="rId5" Type="http://schemas.openxmlformats.org/officeDocument/2006/relationships/hyperlink" Target="https://spark.adobe.com/page/OoUr9BtqOiC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Margriet Baan | INretail</cp:lastModifiedBy>
  <cp:revision>2</cp:revision>
  <dcterms:created xsi:type="dcterms:W3CDTF">2021-02-04T20:17:00Z</dcterms:created>
  <dcterms:modified xsi:type="dcterms:W3CDTF">2021-02-04T20:17:00Z</dcterms:modified>
</cp:coreProperties>
</file>